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SPIN®Safe Z wkładką MAXIMUS 22 SPIN/P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SPIN/P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Stylowa wkładka Maximus wykonana jest z wysokiej jakości weluru tuftowanego i charakteryzuje się eleganckim wyglądem. W połączeniu z płytkami ze stali nierdzewnej dla profesjonalnej orientacji dla osób niewidomych i niedowidzących (zgodnie z DIN 32984) w strefie wejściowej.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Właściwości antypoślizgowe wkładu: R12, właściwości antypoślizgowe płytki ze stali nierdzewnej: R9 (wg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 ze wzorem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stalową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