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4.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body>
    <!-- Created by docx4j 8.0.0 (Apache licensed) using REFERENCE JAXB in Oracle Java 16 on Windows Server 2016 -->
    <w:p>
      <w:pPr>
        <w:spacing w:after="0"/>
        <w:ind w:left="120"/>
        <w:jc w:val="right"/>
      </w:pPr>
      <w:r>
        <w:drawing>
          <wp:inline distT="0" distB="0" distL="0" distR="0">
            <wp:extent cx="933450" cy="381000"/>
            <wp:effectExtent l="0" t="0" r="0" b="0"/>
            <wp:docPr id="0" name="" descr="emco Bau Logo"/>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933450" cy="381000"/>
                    </a:xfrm>
                    <a:prstGeom prst="rect">
                      <a:avLst/>
                    </a:prstGeom>
                  </pic:spPr>
                </pic:pic>
              </a:graphicData>
            </a:graphic>
          </wp:inline>
        </w:drawing>
      </w:r>
    </w:p>
    <w:p>
      <w:pPr>
        <w:spacing w:after="165"/>
        <w:ind w:left="120"/>
        <w:jc w:val="left"/>
      </w:pPr>
      <w:r>
        <w:rPr>
          <w:rFonts w:ascii="Arial" w:hAnsi="Arial"/>
          <w:b/>
          <w:i w:val="false"/>
          <w:color w:val="000000"/>
          <w:sz w:val="36"/>
        </w:rPr>
        <w:t>emco Bau</w:t>
      </w:r>
    </w:p>
    <w:p>
      <w:pPr>
        <w:spacing w:after="165"/>
        <w:ind w:left="120"/>
        <w:jc w:val="left"/>
      </w:pPr>
      <w:r>
        <w:rPr>
          <w:rFonts w:ascii="Arial" w:hAnsi="Arial"/>
          <w:b w:val="false"/>
          <w:i w:val="false"/>
          <w:color w:val="000000"/>
          <w:sz w:val="30"/>
        </w:rPr>
        <w:t>emco DIPLOMAT Premium SPIN®Safe With MAXIMUS insert 22 SPIN/P Maximus</w:t>
      </w:r>
    </w:p>
    <w:p>
      <w:pPr>
        <w:spacing w:after="0"/>
        <w:ind w:left="120"/>
        <w:jc w:val="left"/>
      </w:pPr>
      <w:r>
        <w:rPr>
          <w:rFonts w:ascii="Arial" w:hAnsi="Arial"/>
          <w:b w:val="false"/>
          <w:i w:val="false"/>
          <w:color w:val="000000"/>
          <w:sz w:val="21"/>
        </w:rPr>
        <w:t xml:space="preserve"> 
  </w:t>
      </w:r>
      <w:r>
        <w:br/>
      </w:r>
      <w:r>
        <w:rPr>
          <w:rFonts w:ascii="Arial" w:hAnsi="Arial"/>
          <w:b w:val="false"/>
          <w:i w:val="false"/>
          <w:color w:val="000000"/>
          <w:sz w:val="21"/>
        </w:rPr>
        <w:t xml:space="preserve"> 
  </w:t>
      </w:r>
    </w:p>
    <w:tbl>
      <w:tblPr>
        <w:tblW w:w="0" w:type="auto"/>
        <w:tblCellSpacing w:w="20" w:type="dxa"/>
        <w:tblBorders>
          <w:top w:val="none"/>
          <w:left w:val="none"/>
          <w:bottom w:val="none"/>
          <w:right w:val="none"/>
          <w:insideH w:val="none"/>
          <w:insideV w:val="none"/>
        </w:tblBorders>
      </w:tblPr>
      <w:tblGrid>
        <w:gridCol w:w="5280"/>
        <w:gridCol w:w="7634"/>
      </w:tblGrid>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Model</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22 SPIN/P Maximus</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Load</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Normal to heavy</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Support chassis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Reinforced support chassis made using rigid aluminium with sound absorbing insulation on the underside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Tread surface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The stylish Maximus insert is made from high-quality tufted velour and is characterised by an exclusive appearance. Used with stainless steel tiles for optimum orientation in the entrance area for the blind or those visually impaired (to DIN 32984).</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Standard profile clearance approx.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5 mm, rubber spacers</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Slip resistance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Slip-resistance of the insert: R12, slip-resistance of the stainless steel tiles: R10 (in accordance with DIN 51130)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Colours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Anthracite 80.02</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Brown 80.04</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Red 80.07</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Black mottled 81.01</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Black 80.01</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Connection</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Plastic-coated steel cable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Warranty</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5 years guarantee</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Warranty conditions are available at:</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Colour fastness to artificial light ISO 105-B02</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good 5-6</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Colour fastness to rubbing ISO 105 X12</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good 5</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Colour fastness to water ISO 105 E01</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good 5</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Dimensions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Mat width:.........................mm (bar length)</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Mat depth:.........................mm (walking direction)</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Contact</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emco Bautechnik GmbH · Breslauer Straße 34 - 38 · D-49808 Lingen (Ems) · Germany · Phone: +49 (0) 591/9140-500 · Fax: +49 (0) 591/9140-852 · Email: bau@emco.de · www.emco-bau.com</w:t>
            </w:r>
          </w:p>
        </w:tc>
      </w:tr>
    </w:tbl>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file>

<file path=word/settings.xml><?xml version="1.0" encoding="utf-8"?>
<w:settings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edia/document_image_rId4.png" Type="http://schemas.openxmlformats.org/officeDocument/2006/relationships/image" Id="rId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