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s vložkou Maximus 22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protiskluzová vlastnost vložky: R12, protiskluzová vlastnost dlaždice z nerezové oceli: R9 (podle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