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SPIN®Safe mit Einlage Care 22 SPIN/P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SPIN/P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robuste und äußerst abriebfeste Care-Einlage für eine effektive Reduzierung von Feinschmutz. Kombiniert mit Edelstahlfliesen zur optimalen Orientierung für Blinde und Sehgeschädigte (gem. DIN 32984) im Eingangsbereich.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der Einlage: R12, rutschhemmende Eigenschaft der Edelstahlfliese: R9 (nach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