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SPIN®Safe z vložkom Outdoor 22 SPIN/PS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SPIN/PS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 do močno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25.9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Vremensko odporen vložek Outdoor za znatno temeljito odstranitev grobe umazanije. Kombinirano s ploščicami iz nerjavnega jekla za optimalno orientacijo za slepe in slabovidne (v skladu s standardom DIN 32984) na vhodnem območju.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Protidrsni vložek: R11, protidrsna ploščica iz nerjavnega jekla: R9 (v skladu s standardom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jekleno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odlično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