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wkładką Outdoor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Odporna na warunki atmosferyczne wkładka Outdoor do dokładnego usuwania grubego brudu. W połączeniu z płytkami ze stali nierdzewnej dla profesjonalnej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