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With Outdoor insert 22 SPIN/PS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SPIN/PS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weatherproof Outdoor insert for thorough, effective removal of coarse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R11,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excellent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