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mit Einlage Outdoor 22 SPIN/PS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Einlage: R11, rutschhemmende Eigenschaft der Edelstahlfliese: R9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hervorragend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