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vložkom MAXIMUS 22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34–38 · DE-49808 Lingen (Ems) Telefon: +49 (0) 591/9140-500 · Faks: +49 (0) 591/9140-852 e-naslov: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