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Care insert 22 SPIN/PS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SPIN/PS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robust and extremely hard wearing Care insert for effective reduction of fine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R9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grey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