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z podkładem gumowym (G) 18 G DW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 G DW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lita guma, wytrzymała i odporna na czynniki atmosferyczne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paski z gumy nylonowej pełnej w połączeniu z aluminiową listwą skrobiącą w stosunku 2: 1. Listwa skrobiąca dostępne opcjonalnie w wykonaniu z mosiądzu lub anodowana.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system zamknięty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Linka o wysokiej wytrzymałości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