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rips vložkom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