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gumovou vložkou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