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Original SPIN®Safe avec revêtement reps 17 SPIN/R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reps renforcé, resistant à l'usure et imputrescible pour une meilleure efficacité et une durée de vie prolongée. Combinaison avec des dalles en inox pour permettre une orientation facilitée des personnes non voyantes dans la zone d'accueil.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n°200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Garantie 4ans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