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vložkom Outdoor 17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odstranitev grobe umazanije.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Protidrsni vložek: R11, protidrsna ploščica iz nerjavnega jekla: R9 (v skladu s standardom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odlično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