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Outdoor insert 17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weatherproof Outdoor insert for thorough, effective removal of coarse dirt. Combined with stainless steel tiles for optimum orientation in the entrance area the blind or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R11,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excellent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