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MAXIMUS insert 17 SPIN/P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stylish Maximus insert is made from high-quality tufted velour and is characterised by an exclusive appearance. Used with stainless steel tiles for optimum orientation in the entrance area for the blind or those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mottled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