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MAXIMUS insert 17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