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SPIN®Safe z gumijastim vložkom 17 SPIN/G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 SPIN/G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 do močno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Spuščeni, odporni, vremensko obstojni profilirani gumeni vložki. V kombinaciji s ploščicami iz nerjavnega jekla za optimalno orientacijo slepim na vhodnem območju.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Protizdrsna varnost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Protidrsni gumeni vložek: R9, protidrsna ploščica iz nerjavnega jekla: R9 (v skladu s standardom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jekleno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leta garancije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