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Ripseinlage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