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4.pn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body>
    <!-- Created by docx4j 8.0.0 (Apache licensed) using REFERENCE JAXB in Oracle Java 16 on Windows Server 2016 -->
    <w:p>
      <w:pPr>
        <w:spacing w:after="0"/>
        <w:ind w:left="120"/>
        <w:jc w:val="right"/>
      </w:pPr>
      <w:r>
        <w:drawing>
          <wp:inline distT="0" distB="0" distL="0" distR="0">
            <wp:extent cx="933450" cy="381000"/>
            <wp:effectExtent l="0" t="0" r="0" b="0"/>
            <wp:docPr id="0" name="" descr="emco Bau Logo"/>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933450" cy="381000"/>
                    </a:xfrm>
                    <a:prstGeom prst="rect">
                      <a:avLst/>
                    </a:prstGeom>
                  </pic:spPr>
                </pic:pic>
              </a:graphicData>
            </a:graphic>
          </wp:inline>
        </w:drawing>
      </w:r>
    </w:p>
    <w:p>
      <w:pPr>
        <w:spacing w:after="165"/>
        <w:ind w:left="120"/>
        <w:jc w:val="left"/>
      </w:pPr>
      <w:r>
        <w:rPr>
          <w:rFonts w:ascii="Arial" w:hAnsi="Arial"/>
          <w:b/>
          <w:i w:val="false"/>
          <w:color w:val="000000"/>
          <w:sz w:val="36"/>
        </w:rPr>
        <w:t>emco Bau</w:t>
      </w:r>
    </w:p>
    <w:p>
      <w:pPr>
        <w:spacing w:after="165"/>
        <w:ind w:left="120"/>
        <w:jc w:val="left"/>
      </w:pPr>
      <w:r>
        <w:rPr>
          <w:rFonts w:ascii="Arial" w:hAnsi="Arial"/>
          <w:b w:val="false"/>
          <w:i w:val="false"/>
          <w:color w:val="000000"/>
          <w:sz w:val="30"/>
        </w:rPr>
        <w:t>emco DIPLOMAT Premium SPIN®Safe avec revêtement maximus 12 SPIN/P Maximus</w:t>
      </w:r>
    </w:p>
    <w:p>
      <w:pPr>
        <w:spacing w:after="0"/>
        <w:ind w:left="120"/>
        <w:jc w:val="left"/>
      </w:pPr>
      <w:r>
        <w:rPr>
          <w:rFonts w:ascii="Arial" w:hAnsi="Arial"/>
          <w:b w:val="false"/>
          <w:i w:val="false"/>
          <w:color w:val="000000"/>
          <w:sz w:val="21"/>
        </w:rPr>
        <w:t xml:space="preserve"> 
  </w:t>
      </w:r>
      <w:r>
        <w:br/>
      </w:r>
      <w:r>
        <w:rPr>
          <w:rFonts w:ascii="Arial" w:hAnsi="Arial"/>
          <w:b w:val="false"/>
          <w:i w:val="false"/>
          <w:color w:val="000000"/>
          <w:sz w:val="21"/>
        </w:rPr>
        <w:t xml:space="preserve"> 
  </w:t>
      </w:r>
    </w:p>
    <w:tbl>
      <w:tblPr>
        <w:tblW w:w="0" w:type="auto"/>
        <w:tblCellSpacing w:w="20" w:type="dxa"/>
        <w:tblBorders>
          <w:top w:val="none"/>
          <w:left w:val="none"/>
          <w:bottom w:val="none"/>
          <w:right w:val="none"/>
          <w:insideH w:val="none"/>
          <w:insideV w:val="none"/>
        </w:tblBorders>
      </w:tblPr>
      <w:tblGrid>
        <w:gridCol w:w="5280"/>
        <w:gridCol w:w="7634"/>
      </w:tblGrid>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Type</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12 SPIN/P Maximus</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résistance</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normale à forte</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profilé porteur</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Profilés porteurs en aluminium à l'épreuve du gauchissement avec isolation phonique en sous-face.</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Hauteur env. (mm)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15.9</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Revêtement</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L’élégant revêtement Maximus est en velours tufté de haute qualité et se distingue par son aspect raffiné. En combinaison avec des dalles en acier inoxydable pour une orientation optimale des personnes malvoyantes ou non voyantes (selon la norme DIN32984) dans la zone d’entrée.</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écartement standard des profilés (mm): env.</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5mm, rondelles-entretoises en caoutchouc</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antidérapance</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Propriété antidérapante du revêtement: R12, propriété antidérapante des dalles en acier inoxydable: R10 (selon la norme DIN51130)</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Coloris</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anthracite 80.02</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brun 80.04</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rouge (80.07)</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noir chiné 81.01</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noir 80.01</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liaison</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par câbles en acier zingué enrobés d'une gaine PVC</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Garantie</w:t>
            </w:r>
          </w:p>
        </w:tc>
        <w:tc>
          <w:tcPr>
            <w:tcW w:w="7634" w:type="dxa"/>
            <w:tcBorders/>
            <w:tcMar>
              <w:top w:w="15" w:type="dxa"/>
              <w:left w:w="15" w:type="dxa"/>
              <w:bottom w:w="15" w:type="dxa"/>
              <w:right w:w="15" w:type="dxa"/>
            </w:tcMar>
            <w:vAlign w:val="center"/>
          </w:tcP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Les conditions de garantie peuvent être consultées sur la page:</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Résistance des coloris à la lumière ISO 105 BO2</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bonne 5-6</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Résistance des coloris à l'abrasion ISO 105 X 12</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bonne 5</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Résistance des coloris à l'eau ISO 105 E01</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bonne 5</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Cotes</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Largeur du tapis:…... mm (longueur des profilés)</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Profondeur du tapis:…. mm (sens de passage)</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contact</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emco Benelux B.V. · Divisie Bouwtechniek · Veldrijk 2 · 8530 Harelbeke / BE · Tel. (+32) 056 224 978 · bouwtechniek@benelux.emco.de · www.emco-bau.com</w:t>
            </w:r>
          </w:p>
        </w:tc>
      </w:tr>
    </w:tbl>
    <w:sectPr>
      <w:pgSz w:w="11907" w:h="16839" w:code="9"/>
      <w:pgMar w:top="1440" w:right="1440" w:bottom="1440" w:left="1440"/>
    </w:sectPr>
  </w:body>
</w:document>
</file>

<file path=word/numbering.xml><?xml version="1.0" encoding="utf-8"?>
<w:numbering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file>

<file path=word/settings.xml><?xml version="1.0" encoding="utf-8"?>
<w:settings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
  <w:compat>
    <w:compatSetting w:name="overrideTableStyleFontSizeAndJustification" w:uri="http://schemas.microsoft.com/office/word" w:val="1"/>
  </w:compat>
</w:settings>
</file>

<file path=word/styles.xml><?xml version="1.0" encoding="utf-8"?>
<w:styles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edia/document_image_rId4.png" Type="http://schemas.openxmlformats.org/officeDocument/2006/relationships/image" Id="rId4"/>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