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SPIN®Safe met Care inlage 12 SPIN/P Care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 SPIN/P Care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normaal tot sterk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versterkt contactgeluidgedempt aluminium draagprofiel met aan de onderzijde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15.9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robuuste en uiterst slijtvaste Care inlage voor een effectieve opname van fijn vuil. Gecombineerd met RVS tegels voor een optimale oriëntatie voor mensen met een visuele beperking (DIN 32984).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Anti-slip (EN 13893): Voldoet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antislippende werking van de inlage: R12, antislippende werking van de RVS tegel: R10 (conform DIN 51130).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Antraciet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r.v.s.-kabel.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licht conform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5 - 6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wrijving conform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4 - 5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water conform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4 - 5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