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Care 12 SPIN/P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