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Premium SPIN®Safe avec revêtement maximus 12 SPIN/PS Maximus</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 SPIN/PS Maximus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normale à forte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porteur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Profilés porteurs en aluminium à l'épreuve du gauchissement avec isolation phonique en sous-face.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env.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Revêtement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L’élégant revêtement Maximus est en velours tufté de haute qualité et se distingue par son aspect raffiné. En combinaison avec des dalles en acier inoxydable pour une orientation optimale des personnes malvoyantes ou non voyantes (selon la norme DIN32984) dans la zone d’entrée.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écartement standard des profilés (mm): env.</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5mm, rondelles-entretoises en caoutchouc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antidérapance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Propriété antidérapante du revêtement: R12, propriété antidérapante des dalles en acier inoxydable: R10 (selon la norme DIN51130)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 80.02</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brun 80.04</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rouge (80.07)</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noir chiné 81.01</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noir 80.01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liaison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par câbles en acier zingué enrobés d'une gaine PVC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Garantie</w:t>
            </w:r>
          </w:p>
        </w:tc>
        <w:tc>
          <w:tcPr>
            <w:tcW w:w="7634" w:type="dxa"/>
            <w:tcBorders/>
            <w:tcMar>
              <w:top w:w="15" w:type="dxa"/>
              <w:left w:w="15" w:type="dxa"/>
              <w:bottom w:w="15" w:type="dxa"/>
              <w:right w:w="15" w:type="dxa"/>
            </w:tcMar>
            <w:vAlign w:val="center"/>
          </w:tcP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Les conditions de garantie peuvent être consultées sur la page: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 lumière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l'abrasion ISO 105 X 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l'eau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tapis:…... mm (longueur des profilés)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tapis:….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