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z vložkom Care 12 SPIN/PS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 Kombinirano s ploščicami iz nerjavnega jekla za optimalno orientacijo za slepe in slabovidne (v skladu s standardom DIN 32984)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Protidrsna lastnost vložka: R12, protidrsna lastnost ploščic iz nerjavnega jekla: R9 (v skladu z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