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z wkładką Care 12 SPIN/PS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Wytrzymała i wyjątkowo odporna na ścieranie wkładka Care do skutecznej redukcji drobnych zabrudzeń. W połączeniu z płytkami ze stali nierdzewnej dla optymalnej orientacji dla osób niewidomych i niedowidzących (zgodnie z DIN 32984) w strefie wejściowej.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Właściwości antypoślizgowe wkładu: R12, właściwości antypoślizgowe płytki ze stali nierdzewnej: R9 (wg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