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s vložkou Care 12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